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1B" w:rsidRPr="00724C4E" w:rsidRDefault="00A3101B" w:rsidP="00A3101B">
      <w:pPr>
        <w:spacing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  <w:t>Керівнику апарату</w:t>
      </w:r>
    </w:p>
    <w:p w:rsidR="00A3101B" w:rsidRPr="00724C4E" w:rsidRDefault="00A3101B" w:rsidP="00A3101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724C4E" w:rsidRPr="00724C4E">
        <w:rPr>
          <w:rFonts w:ascii="Times New Roman" w:hAnsi="Times New Roman" w:cs="Times New Roman"/>
          <w:sz w:val="24"/>
          <w:szCs w:val="24"/>
          <w:lang w:val="uk-UA"/>
        </w:rPr>
        <w:t>П'ятихатського</w:t>
      </w:r>
      <w:proofErr w:type="spellEnd"/>
      <w:r w:rsidR="00724C4E" w:rsidRPr="00724C4E">
        <w:rPr>
          <w:rFonts w:ascii="Times New Roman" w:hAnsi="Times New Roman" w:cs="Times New Roman"/>
          <w:sz w:val="24"/>
          <w:szCs w:val="24"/>
          <w:lang w:val="uk-UA"/>
        </w:rPr>
        <w:t xml:space="preserve"> районного </w:t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 xml:space="preserve">суду </w:t>
      </w:r>
    </w:p>
    <w:p w:rsidR="004A05E5" w:rsidRPr="00724C4E" w:rsidRDefault="004A05E5" w:rsidP="00A3101B">
      <w:pPr>
        <w:spacing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Дніпропетровської області</w:t>
      </w:r>
    </w:p>
    <w:p w:rsidR="00A3101B" w:rsidRPr="00724C4E" w:rsidRDefault="00A3101B" w:rsidP="00A3101B">
      <w:pPr>
        <w:spacing w:after="0" w:line="360" w:lineRule="auto"/>
        <w:rPr>
          <w:rFonts w:ascii="Times New Roman" w:hAnsi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724C4E">
        <w:rPr>
          <w:rFonts w:ascii="Times New Roman" w:hAnsi="Times New Roman" w:cs="Times New Roman"/>
          <w:sz w:val="24"/>
          <w:szCs w:val="24"/>
          <w:lang w:val="uk-UA"/>
        </w:rPr>
        <w:t>Давидову С.В.</w:t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A05E5" w:rsidRPr="00724C4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724C4E">
        <w:rPr>
          <w:rFonts w:ascii="Times New Roman" w:hAnsi="Times New Roman"/>
          <w:sz w:val="24"/>
          <w:szCs w:val="24"/>
          <w:lang w:val="uk-UA"/>
        </w:rPr>
        <w:t>_____________________________</w:t>
      </w:r>
    </w:p>
    <w:p w:rsidR="00A3101B" w:rsidRPr="00724C4E" w:rsidRDefault="00A3101B" w:rsidP="00A3101B">
      <w:pPr>
        <w:spacing w:after="0" w:line="360" w:lineRule="auto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  <w:t>_____________________________</w:t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  </w:t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  <w:t xml:space="preserve">     (прізвище, ім’я </w:t>
      </w:r>
      <w:r w:rsidR="004A05E5" w:rsidRPr="00724C4E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та по батькові кандидата </w:t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>)</w:t>
      </w:r>
    </w:p>
    <w:p w:rsidR="00A3101B" w:rsidRPr="00724C4E" w:rsidRDefault="00A3101B" w:rsidP="00A3101B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3101B" w:rsidRPr="00724C4E" w:rsidRDefault="00A3101B" w:rsidP="00A3101B">
      <w:pPr>
        <w:spacing w:after="0" w:line="36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ЗАЯВА *</w:t>
      </w:r>
    </w:p>
    <w:p w:rsidR="00A3101B" w:rsidRPr="00724C4E" w:rsidRDefault="00A3101B" w:rsidP="00A3101B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 xml:space="preserve">про проведення перевірки, передбаченої </w:t>
      </w:r>
    </w:p>
    <w:p w:rsidR="00A3101B" w:rsidRPr="00724C4E" w:rsidRDefault="00A3101B" w:rsidP="00A3101B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Законом України «Про очищення влади»</w:t>
      </w:r>
    </w:p>
    <w:p w:rsidR="00A3101B" w:rsidRPr="00724C4E" w:rsidRDefault="00A3101B" w:rsidP="00A3101B">
      <w:pPr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  <w:lang w:val="uk-UA"/>
        </w:rPr>
      </w:pPr>
    </w:p>
    <w:p w:rsidR="00A3101B" w:rsidRPr="00724C4E" w:rsidRDefault="00A3101B" w:rsidP="00A31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Я, ____________________________________________________________,</w:t>
      </w:r>
    </w:p>
    <w:p w:rsidR="00A3101B" w:rsidRPr="00724C4E" w:rsidRDefault="00A3101B" w:rsidP="00A31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ab/>
        <w:t>(прізвище, ім’я, по батькові)</w:t>
      </w: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 застосовуються щодо мене.</w:t>
      </w: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 xml:space="preserve">Надаю згоду на: </w:t>
      </w:r>
    </w:p>
    <w:p w:rsidR="00A3101B" w:rsidRPr="00724C4E" w:rsidRDefault="00A3101B" w:rsidP="00A310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 xml:space="preserve">проходження перевірки; </w:t>
      </w:r>
    </w:p>
    <w:p w:rsidR="00A3101B" w:rsidRPr="00724C4E" w:rsidRDefault="00A3101B" w:rsidP="00A3101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оприлюднення відомостей щодо себе відповідно до вимог Закону України «Про очищення влади».**</w:t>
      </w:r>
    </w:p>
    <w:p w:rsidR="00A3101B" w:rsidRPr="00724C4E" w:rsidRDefault="00A3101B" w:rsidP="00A3101B">
      <w:pPr>
        <w:spacing w:after="0" w:line="36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>Додаток: копії, засвідчені підписом начальника відділу кадрової роботи та управління персоналом і скріплені печаткою:</w:t>
      </w:r>
    </w:p>
    <w:p w:rsidR="00A3101B" w:rsidRPr="00724C4E" w:rsidRDefault="00A3101B" w:rsidP="00A310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A3101B" w:rsidRPr="00724C4E" w:rsidRDefault="00A3101B" w:rsidP="00A310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декларації про майно, доходи, витрати і зобов’язання фінансового характеру за 20__ рік;***</w:t>
      </w:r>
    </w:p>
    <w:p w:rsidR="00A3101B" w:rsidRPr="00724C4E" w:rsidRDefault="00A3101B" w:rsidP="00A3101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>документа, що підтверджує реєстрацію у Державному реєстрі фізичних осіб – платників податків (сторінки паспорта громадянина України –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України).***</w:t>
      </w:r>
    </w:p>
    <w:p w:rsidR="00A3101B" w:rsidRPr="00724C4E" w:rsidRDefault="00A3101B" w:rsidP="00A3101B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101B" w:rsidRPr="00724C4E" w:rsidRDefault="00A3101B" w:rsidP="00A3101B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 xml:space="preserve">«___» __________ 20___ р. </w:t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____________</w:t>
      </w:r>
    </w:p>
    <w:p w:rsidR="00A3101B" w:rsidRPr="00724C4E" w:rsidRDefault="00A3101B" w:rsidP="00A3101B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  <w:lang w:val="uk-UA"/>
        </w:rPr>
      </w:pPr>
      <w:r w:rsidRPr="00724C4E">
        <w:rPr>
          <w:rFonts w:ascii="Times New Roman" w:hAnsi="Times New Roman"/>
          <w:sz w:val="24"/>
          <w:szCs w:val="24"/>
          <w:lang w:val="uk-UA"/>
        </w:rPr>
        <w:t xml:space="preserve">                                    </w:t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Pr="00724C4E">
        <w:rPr>
          <w:rFonts w:ascii="Times New Roman" w:hAnsi="Times New Roman"/>
          <w:sz w:val="24"/>
          <w:szCs w:val="24"/>
          <w:lang w:val="uk-UA"/>
        </w:rPr>
        <w:tab/>
      </w:r>
      <w:r w:rsidR="00037C5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724C4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724C4E">
        <w:rPr>
          <w:rFonts w:ascii="Times New Roman" w:hAnsi="Times New Roman"/>
          <w:sz w:val="24"/>
          <w:szCs w:val="24"/>
          <w:vertAlign w:val="subscript"/>
          <w:lang w:val="uk-UA"/>
        </w:rPr>
        <w:t xml:space="preserve">(підпис)                                                                                               </w:t>
      </w: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>*ЗАЯВА ПИШЕТЬСЯ ОСОБОЮ ВЛАСНОРУЧНО.</w:t>
      </w: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>** 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A3101B" w:rsidRPr="00724C4E" w:rsidRDefault="00A3101B" w:rsidP="00A3101B">
      <w:pPr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724C4E">
        <w:rPr>
          <w:rFonts w:ascii="Times New Roman" w:hAnsi="Times New Roman" w:cs="Times New Roman"/>
          <w:sz w:val="24"/>
          <w:szCs w:val="24"/>
          <w:lang w:val="uk-UA"/>
        </w:rPr>
        <w:t>***Персональні дані обробляються, зберігаються та поширюються з урахуванням вимог Закону України «Про захист персональних даних».</w:t>
      </w:r>
    </w:p>
    <w:p w:rsidR="00A3101B" w:rsidRPr="00724C4E" w:rsidRDefault="00A3101B" w:rsidP="00A3101B">
      <w:pPr>
        <w:rPr>
          <w:sz w:val="24"/>
          <w:szCs w:val="24"/>
          <w:lang w:val="uk-UA"/>
        </w:rPr>
      </w:pPr>
    </w:p>
    <w:p w:rsidR="00016A4B" w:rsidRPr="00724C4E" w:rsidRDefault="00016A4B">
      <w:pPr>
        <w:rPr>
          <w:sz w:val="24"/>
          <w:szCs w:val="24"/>
          <w:lang w:val="uk-UA"/>
        </w:rPr>
      </w:pPr>
    </w:p>
    <w:sectPr w:rsidR="00016A4B" w:rsidRPr="00724C4E" w:rsidSect="004D121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F06"/>
    <w:multiLevelType w:val="hybridMultilevel"/>
    <w:tmpl w:val="35A45E7A"/>
    <w:lvl w:ilvl="0" w:tplc="341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624E7"/>
    <w:multiLevelType w:val="hybridMultilevel"/>
    <w:tmpl w:val="DF64BB30"/>
    <w:lvl w:ilvl="0" w:tplc="34180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101B"/>
    <w:rsid w:val="00016A4B"/>
    <w:rsid w:val="00037C5B"/>
    <w:rsid w:val="003D56A3"/>
    <w:rsid w:val="004A05E5"/>
    <w:rsid w:val="004D121D"/>
    <w:rsid w:val="00724C4E"/>
    <w:rsid w:val="0078160F"/>
    <w:rsid w:val="00A3101B"/>
    <w:rsid w:val="00F2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1B"/>
    <w:pPr>
      <w:spacing w:after="200" w:line="276" w:lineRule="auto"/>
    </w:pPr>
    <w:rPr>
      <w:rFonts w:ascii="Arial" w:hAnsi="Arial" w:cs="Arial"/>
      <w:b/>
      <w:bCs/>
      <w:sz w:val="18"/>
      <w:szCs w:val="1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1B"/>
    <w:pPr>
      <w:ind w:left="720"/>
      <w:contextualSpacing/>
    </w:pPr>
    <w:rPr>
      <w:rFonts w:ascii="Calibri" w:eastAsia="Times New Roman" w:hAnsi="Calibri" w:cs="Times New Roman"/>
      <w:b w:val="0"/>
      <w:bCs w:val="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555</cp:lastModifiedBy>
  <cp:revision>3</cp:revision>
  <dcterms:created xsi:type="dcterms:W3CDTF">2017-07-10T11:56:00Z</dcterms:created>
  <dcterms:modified xsi:type="dcterms:W3CDTF">2017-07-10T12:12:00Z</dcterms:modified>
</cp:coreProperties>
</file>